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2B84" w14:textId="767DC4C6" w:rsidR="007F1D8D" w:rsidRPr="000A43B3" w:rsidRDefault="00724F39" w:rsidP="007C1F12">
      <w:pPr>
        <w:pStyle w:val="DLRGAbsenderimEmpfngerfeld"/>
        <w:framePr w:wrap="notBeside" w:x="1380" w:y="2491"/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</w:pPr>
      <w:r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DLRG </w:t>
      </w:r>
      <w:r w:rsidR="001F71CA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>· OG</w:t>
      </w:r>
      <w:r w:rsidR="00237A98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Bad </w:t>
      </w:r>
      <w:r w:rsidR="00627166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Nenndorf </w:t>
      </w:r>
      <w:proofErr w:type="spellStart"/>
      <w:r w:rsidR="00627166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>e.V</w:t>
      </w:r>
      <w:proofErr w:type="spellEnd"/>
      <w:r w:rsidR="00627166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>.</w:t>
      </w:r>
      <w:r w:rsidR="007F1D8D" w:rsidRPr="00237A98">
        <w:rPr>
          <w:color w:val="333333"/>
          <w:lang w:val="en-US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 </w:t>
      </w:r>
      <w:r w:rsidR="001F71CA" w:rsidRPr="000A43B3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>· Am</w:t>
      </w:r>
      <w:r w:rsidR="00237A98" w:rsidRPr="00237A98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Stadtpark 16</w:t>
      </w:r>
      <w:r w:rsidR="00237A98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</w:t>
      </w:r>
      <w:r w:rsidR="001F71CA" w:rsidRPr="000A43B3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>· 31655</w:t>
      </w:r>
      <w:r w:rsidR="00237A98" w:rsidRPr="00237A98">
        <w:rPr>
          <w:color w:val="333333"/>
          <w14:textFill>
            <w14:solidFill>
              <w14:srgbClr w14:val="333333">
                <w14:alpha w14:val="20000"/>
              </w14:srgbClr>
            </w14:solidFill>
          </w14:textFill>
        </w:rPr>
        <w:t xml:space="preserve"> Stadthagen</w:t>
      </w:r>
    </w:p>
    <w:p w14:paraId="53F76282" w14:textId="77777777" w:rsidR="00225172" w:rsidRDefault="00225172" w:rsidP="007C1F12">
      <w:pPr>
        <w:pStyle w:val="DLRGAbsenderimEmpfngerfeld"/>
        <w:framePr w:wrap="notBeside" w:x="1380" w:y="2491"/>
        <w:spacing w:line="240" w:lineRule="auto"/>
      </w:pPr>
    </w:p>
    <w:p w14:paraId="548B034C" w14:textId="77777777" w:rsidR="009B6372" w:rsidRPr="00237A98" w:rsidRDefault="00237A98" w:rsidP="007C1F12">
      <w:pPr>
        <w:pStyle w:val="DLRGEmpfngeradresse"/>
        <w:framePr w:wrap="notBeside" w:x="1380" w:y="2491"/>
        <w:spacing w:before="0" w:line="276" w:lineRule="auto"/>
        <w:rPr>
          <w:b/>
          <w:sz w:val="20"/>
        </w:rPr>
      </w:pPr>
      <w:r w:rsidRPr="00237A98">
        <w:rPr>
          <w:b/>
          <w:sz w:val="20"/>
        </w:rPr>
        <w:t>An alle Interessierten</w:t>
      </w:r>
    </w:p>
    <w:p w14:paraId="740A4DED" w14:textId="77777777" w:rsidR="007F1D8D" w:rsidRDefault="0070421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033A290" wp14:editId="40B58F4B">
            <wp:simplePos x="0" y="0"/>
            <wp:positionH relativeFrom="column">
              <wp:posOffset>4629415</wp:posOffset>
            </wp:positionH>
            <wp:positionV relativeFrom="paragraph">
              <wp:posOffset>312</wp:posOffset>
            </wp:positionV>
            <wp:extent cx="1447165" cy="1194435"/>
            <wp:effectExtent l="0" t="0" r="635" b="5715"/>
            <wp:wrapTight wrapText="bothSides">
              <wp:wrapPolygon edited="0">
                <wp:start x="0" y="0"/>
                <wp:lineTo x="0" y="21359"/>
                <wp:lineTo x="21325" y="21359"/>
                <wp:lineTo x="21325" y="0"/>
                <wp:lineTo x="0" y="0"/>
              </wp:wrapPolygon>
            </wp:wrapTight>
            <wp:docPr id="6" name="Bild 6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44-4c_ohne_eV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C7CB3" w14:textId="77777777" w:rsidR="007F1D8D" w:rsidRDefault="007F1D8D">
      <w:pPr>
        <w:rPr>
          <w:sz w:val="19"/>
        </w:rPr>
      </w:pPr>
    </w:p>
    <w:p w14:paraId="5928C5C1" w14:textId="77777777" w:rsidR="007F1D8D" w:rsidRDefault="007F1D8D">
      <w:pPr>
        <w:rPr>
          <w:sz w:val="19"/>
        </w:rPr>
      </w:pPr>
    </w:p>
    <w:p w14:paraId="0C375814" w14:textId="77777777" w:rsidR="007F1D8D" w:rsidRDefault="007C1F12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E874B" wp14:editId="65261A3A">
                <wp:simplePos x="0" y="0"/>
                <wp:positionH relativeFrom="column">
                  <wp:posOffset>4559935</wp:posOffset>
                </wp:positionH>
                <wp:positionV relativeFrom="paragraph">
                  <wp:posOffset>608225</wp:posOffset>
                </wp:positionV>
                <wp:extent cx="1499870" cy="1304925"/>
                <wp:effectExtent l="0" t="0" r="2413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211B" w14:textId="77777777" w:rsidR="00225172" w:rsidRPr="000A43B3" w:rsidRDefault="009B6372" w:rsidP="009B6372">
                            <w:pPr>
                              <w:spacing w:before="18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Landesverband </w:t>
                            </w:r>
                            <w:r w:rsidR="00237A98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Niedersachsen</w:t>
                            </w:r>
                          </w:p>
                          <w:p w14:paraId="1ACCF1F0" w14:textId="77777777" w:rsidR="009B6372" w:rsidRPr="000A43B3" w:rsidRDefault="009B6372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Bezirk </w:t>
                            </w:r>
                            <w:r w:rsidR="00237A98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Weserbergland</w:t>
                            </w:r>
                          </w:p>
                          <w:p w14:paraId="436A3198" w14:textId="77777777" w:rsidR="001D26C3" w:rsidRPr="000A43B3" w:rsidRDefault="001D26C3" w:rsidP="001D26C3">
                            <w:pPr>
                              <w:spacing w:before="60"/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Ortsgruppe </w:t>
                            </w:r>
                            <w:r w:rsidR="00237A98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Bad Nenndorf</w:t>
                            </w:r>
                            <w:r w:rsidRPr="000A43B3">
                              <w:rPr>
                                <w:b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 e.V.</w:t>
                            </w:r>
                          </w:p>
                          <w:p w14:paraId="5BFD70E7" w14:textId="77777777" w:rsidR="001D26C3" w:rsidRDefault="00237A98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Ausbildung</w:t>
                            </w:r>
                          </w:p>
                          <w:p w14:paraId="24E14235" w14:textId="77777777" w:rsidR="00237A98" w:rsidRDefault="00237A98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EC32A1D" w14:textId="77777777" w:rsidR="00237A98" w:rsidRPr="000A43B3" w:rsidRDefault="00237A98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0338B15" w14:textId="41EA994C" w:rsidR="001D26C3" w:rsidRPr="000A43B3" w:rsidRDefault="001D26C3" w:rsidP="001D26C3">
                            <w:pPr>
                              <w:spacing w:before="60"/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E-Mail: </w:t>
                            </w:r>
                            <w:r w:rsidR="00292529">
                              <w:rPr>
                                <w:rStyle w:val="Hyperlink"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tl-a</w:t>
                            </w:r>
                            <w:r w:rsidR="00237A98" w:rsidRPr="00237A98">
                              <w:rPr>
                                <w:rStyle w:val="Hyperlink"/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>@Bad-Nenndorf.DLRG.de</w:t>
                            </w:r>
                          </w:p>
                          <w:p w14:paraId="341D211F" w14:textId="01C91E08" w:rsidR="001D26C3" w:rsidRPr="009B6372" w:rsidRDefault="001D26C3" w:rsidP="001D26C3">
                            <w:pPr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  <w:r w:rsidRPr="000A43B3">
                              <w:rPr>
                                <w:color w:val="333333"/>
                                <w:sz w:val="12"/>
                                <w:szCs w:val="12"/>
                                <w14:textFill>
                                  <w14:solidFill>
                                    <w14:srgbClr w14:val="333333">
                                      <w14:alpha w14:val="20000"/>
                                    </w14:srgbClr>
                                  </w14:solidFill>
                                </w14:textFill>
                              </w:rPr>
                              <w:t xml:space="preserve">Internet: </w:t>
                            </w:r>
                            <w:hyperlink r:id="rId9" w:history="1">
                              <w:r w:rsidR="00237A98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bad-nenndorf</w:t>
                              </w:r>
                              <w:r w:rsidRPr="000A43B3">
                                <w:rPr>
                                  <w:rStyle w:val="Hyperlink"/>
                                  <w:color w:val="333333"/>
                                  <w:sz w:val="12"/>
                                  <w:szCs w:val="12"/>
                                  <w14:textFill>
                                    <w14:solidFill>
                                      <w14:srgbClr w14:val="333333">
                                        <w14:alpha w14:val="20000"/>
                                      </w14:srgbClr>
                                    </w14:solidFill>
                                  </w14:textFill>
                                </w:rPr>
                                <w:t>.dlrg.de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87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05pt;margin-top:47.9pt;width:118.1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" strokecolor="white">
                <v:textbox>
                  <w:txbxContent>
                    <w:p w14:paraId="6552211B" w14:textId="77777777" w:rsidR="00225172" w:rsidRPr="000A43B3" w:rsidRDefault="009B6372" w:rsidP="009B6372">
                      <w:pPr>
                        <w:spacing w:before="18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Landesverband </w:t>
                      </w:r>
                      <w:r w:rsidR="00237A98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Niedersachsen</w:t>
                      </w:r>
                    </w:p>
                    <w:p w14:paraId="1ACCF1F0" w14:textId="77777777" w:rsidR="009B6372" w:rsidRPr="000A43B3" w:rsidRDefault="009B6372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Bezirk </w:t>
                      </w:r>
                      <w:r w:rsidR="00237A98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Weserbergland</w:t>
                      </w:r>
                    </w:p>
                    <w:p w14:paraId="436A3198" w14:textId="77777777" w:rsidR="001D26C3" w:rsidRPr="000A43B3" w:rsidRDefault="001D26C3" w:rsidP="001D26C3">
                      <w:pPr>
                        <w:spacing w:before="60"/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Ortsgruppe </w:t>
                      </w:r>
                      <w:r w:rsidR="00237A98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Bad Nenndorf</w:t>
                      </w:r>
                      <w:r w:rsidRPr="000A43B3">
                        <w:rPr>
                          <w:b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 e.V.</w:t>
                      </w:r>
                    </w:p>
                    <w:p w14:paraId="5BFD70E7" w14:textId="77777777" w:rsidR="001D26C3" w:rsidRDefault="00237A98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Ausbildung</w:t>
                      </w:r>
                    </w:p>
                    <w:p w14:paraId="24E14235" w14:textId="77777777" w:rsidR="00237A98" w:rsidRDefault="00237A98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5EC32A1D" w14:textId="77777777" w:rsidR="00237A98" w:rsidRPr="000A43B3" w:rsidRDefault="00237A98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</w:p>
                    <w:p w14:paraId="00338B15" w14:textId="41EA994C" w:rsidR="001D26C3" w:rsidRPr="000A43B3" w:rsidRDefault="001D26C3" w:rsidP="001D26C3">
                      <w:pPr>
                        <w:spacing w:before="60"/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E-Mail: </w:t>
                      </w:r>
                      <w:r w:rsidR="00292529">
                        <w:rPr>
                          <w:rStyle w:val="Hyperlink"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tl-a</w:t>
                      </w:r>
                      <w:r w:rsidR="00237A98" w:rsidRPr="00237A98">
                        <w:rPr>
                          <w:rStyle w:val="Hyperlink"/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>@Bad-Nenndorf.DLRG.de</w:t>
                      </w:r>
                    </w:p>
                    <w:p w14:paraId="341D211F" w14:textId="01C91E08" w:rsidR="001D26C3" w:rsidRPr="009B6372" w:rsidRDefault="001D26C3" w:rsidP="001D26C3">
                      <w:pPr>
                        <w:spacing w:before="60"/>
                        <w:rPr>
                          <w:sz w:val="12"/>
                          <w:szCs w:val="12"/>
                        </w:rPr>
                      </w:pPr>
                      <w:r w:rsidRPr="000A43B3">
                        <w:rPr>
                          <w:color w:val="333333"/>
                          <w:sz w:val="12"/>
                          <w:szCs w:val="12"/>
                          <w14:textFill>
                            <w14:solidFill>
                              <w14:srgbClr w14:val="333333">
                                <w14:alpha w14:val="20000"/>
                              </w14:srgbClr>
                            </w14:solidFill>
                          </w14:textFill>
                        </w:rPr>
                        <w:t xml:space="preserve">Internet: </w:t>
                      </w:r>
                      <w:hyperlink r:id="rId10" w:history="1">
                        <w:r w:rsidR="00237A98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bad-nenndorf</w:t>
                        </w:r>
                        <w:r w:rsidRPr="000A43B3">
                          <w:rPr>
                            <w:rStyle w:val="Hyperlink"/>
                            <w:color w:val="333333"/>
                            <w:sz w:val="12"/>
                            <w:szCs w:val="12"/>
                            <w14:textFill>
                              <w14:solidFill>
                                <w14:srgbClr w14:val="333333">
                                  <w14:alpha w14:val="20000"/>
                                </w14:srgbClr>
                              </w14:solidFill>
                            </w14:textFill>
                          </w:rPr>
                          <w:t>.dlrg.de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CD9A99" w14:textId="77777777" w:rsidR="00627166" w:rsidRDefault="00627166">
      <w:pPr>
        <w:rPr>
          <w:sz w:val="20"/>
        </w:rPr>
      </w:pPr>
    </w:p>
    <w:p w14:paraId="35C0762A" w14:textId="77777777" w:rsidR="00627166" w:rsidRDefault="00627166">
      <w:pPr>
        <w:rPr>
          <w:sz w:val="20"/>
        </w:rPr>
      </w:pPr>
    </w:p>
    <w:p w14:paraId="796B166F" w14:textId="2BB0B946" w:rsidR="007F1D8D" w:rsidRDefault="00087414">
      <w:pPr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752F13" wp14:editId="3D9BB003">
                <wp:simplePos x="0" y="0"/>
                <wp:positionH relativeFrom="column">
                  <wp:posOffset>-748030</wp:posOffset>
                </wp:positionH>
                <wp:positionV relativeFrom="paragraph">
                  <wp:posOffset>91440</wp:posOffset>
                </wp:positionV>
                <wp:extent cx="114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14AC"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7.2pt" to="-4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" strokecolor="#4579b8 [3044]"/>
            </w:pict>
          </mc:Fallback>
        </mc:AlternateContent>
      </w:r>
    </w:p>
    <w:p w14:paraId="0CE8CAB5" w14:textId="77777777" w:rsidR="006725D5" w:rsidRPr="00087508" w:rsidRDefault="006725D5">
      <w:pPr>
        <w:rPr>
          <w:sz w:val="20"/>
        </w:rPr>
      </w:pPr>
    </w:p>
    <w:p w14:paraId="26DC0878" w14:textId="07622934" w:rsidR="007F1D8D" w:rsidRPr="00087508" w:rsidRDefault="0032685E" w:rsidP="001D26C3">
      <w:pPr>
        <w:pStyle w:val="DLRGBetreffzeile"/>
        <w:jc w:val="righ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"dddd, d. MMMM yyyy" </w:instrText>
      </w:r>
      <w:r>
        <w:rPr>
          <w:sz w:val="20"/>
        </w:rPr>
        <w:fldChar w:fldCharType="separate"/>
      </w:r>
      <w:r w:rsidR="00B54BC4">
        <w:rPr>
          <w:noProof/>
          <w:sz w:val="20"/>
        </w:rPr>
        <w:t>Samstag, 12. Januar 2019</w:t>
      </w:r>
      <w:r>
        <w:rPr>
          <w:sz w:val="20"/>
        </w:rPr>
        <w:fldChar w:fldCharType="end"/>
      </w:r>
    </w:p>
    <w:p w14:paraId="656DF526" w14:textId="66953D9B" w:rsidR="007F1D8D" w:rsidRPr="00087508" w:rsidRDefault="00237A98">
      <w:pPr>
        <w:rPr>
          <w:sz w:val="20"/>
        </w:rPr>
      </w:pPr>
      <w:r w:rsidRPr="00237A98">
        <w:rPr>
          <w:b/>
          <w:sz w:val="20"/>
        </w:rPr>
        <w:t>AUSSCHREIBUNG</w:t>
      </w:r>
      <w:r w:rsidR="00627166">
        <w:rPr>
          <w:b/>
          <w:sz w:val="20"/>
        </w:rPr>
        <w:t>:</w:t>
      </w:r>
      <w:r w:rsidRPr="00237A98">
        <w:rPr>
          <w:b/>
          <w:sz w:val="20"/>
        </w:rPr>
        <w:t xml:space="preserve"> </w:t>
      </w:r>
      <w:r>
        <w:rPr>
          <w:b/>
          <w:sz w:val="20"/>
        </w:rPr>
        <w:t xml:space="preserve">Kurs </w:t>
      </w:r>
      <w:r w:rsidRPr="00237A98">
        <w:rPr>
          <w:b/>
          <w:sz w:val="20"/>
        </w:rPr>
        <w:t>Rettungsschwimmen</w:t>
      </w:r>
    </w:p>
    <w:p w14:paraId="46629F87" w14:textId="77777777" w:rsidR="007F1D8D" w:rsidRPr="00087508" w:rsidRDefault="007F1D8D">
      <w:pPr>
        <w:rPr>
          <w:sz w:val="20"/>
        </w:rPr>
      </w:pPr>
    </w:p>
    <w:p w14:paraId="508EC706" w14:textId="77777777" w:rsidR="00237A98" w:rsidRPr="00237A98" w:rsidRDefault="00237A98" w:rsidP="00237A98">
      <w:pPr>
        <w:tabs>
          <w:tab w:val="left" w:pos="1870"/>
        </w:tabs>
        <w:rPr>
          <w:sz w:val="20"/>
        </w:rPr>
      </w:pPr>
      <w:r w:rsidRPr="00237A98">
        <w:rPr>
          <w:sz w:val="20"/>
        </w:rPr>
        <w:t>Voraussetzungen gemäß Prüfungsordnung:</w:t>
      </w:r>
    </w:p>
    <w:p w14:paraId="107607E0" w14:textId="77777777" w:rsidR="00237A98" w:rsidRPr="00237A98" w:rsidRDefault="00237A98" w:rsidP="00237A98">
      <w:pPr>
        <w:tabs>
          <w:tab w:val="left" w:pos="1870"/>
        </w:tabs>
        <w:rPr>
          <w:sz w:val="20"/>
        </w:rPr>
      </w:pPr>
      <w:r w:rsidRPr="00237A98">
        <w:rPr>
          <w:sz w:val="20"/>
        </w:rPr>
        <w:t>• Bronze: mindestens 12 Jahre alt</w:t>
      </w:r>
    </w:p>
    <w:p w14:paraId="1B18D5EC" w14:textId="0E8A9981" w:rsidR="00237A98" w:rsidRPr="00237A98" w:rsidRDefault="00237A98" w:rsidP="00237A98">
      <w:pPr>
        <w:tabs>
          <w:tab w:val="left" w:pos="1870"/>
        </w:tabs>
        <w:rPr>
          <w:sz w:val="20"/>
        </w:rPr>
      </w:pPr>
      <w:r w:rsidRPr="00237A98">
        <w:rPr>
          <w:sz w:val="20"/>
        </w:rPr>
        <w:t>• Silber: mindestens 15 Jahre alt</w:t>
      </w:r>
      <w:r w:rsidR="00607CD0">
        <w:rPr>
          <w:sz w:val="20"/>
        </w:rPr>
        <w:t>, gültiger EH Kurs</w:t>
      </w:r>
    </w:p>
    <w:p w14:paraId="22D38565" w14:textId="77777777" w:rsidR="00237A98" w:rsidRPr="00237A98" w:rsidRDefault="00237A98" w:rsidP="00237A98">
      <w:pPr>
        <w:tabs>
          <w:tab w:val="left" w:pos="1870"/>
        </w:tabs>
        <w:rPr>
          <w:sz w:val="20"/>
        </w:rPr>
      </w:pPr>
      <w:r w:rsidRPr="00237A98">
        <w:rPr>
          <w:sz w:val="20"/>
        </w:rPr>
        <w:t>• Gold: mindestens 16 Jahre alt, RS Silber</w:t>
      </w:r>
    </w:p>
    <w:p w14:paraId="3E3847F6" w14:textId="77777777" w:rsidR="00292529" w:rsidRPr="00237A98" w:rsidRDefault="00292529" w:rsidP="00237A98">
      <w:pPr>
        <w:tabs>
          <w:tab w:val="left" w:pos="1870"/>
        </w:tabs>
        <w:rPr>
          <w:sz w:val="20"/>
        </w:rPr>
      </w:pPr>
    </w:p>
    <w:p w14:paraId="53DEFB48" w14:textId="77777777" w:rsidR="00237A98" w:rsidRPr="00237A98" w:rsidRDefault="00237A98" w:rsidP="00237A98">
      <w:pPr>
        <w:tabs>
          <w:tab w:val="left" w:pos="1870"/>
        </w:tabs>
        <w:rPr>
          <w:sz w:val="20"/>
        </w:rPr>
      </w:pPr>
      <w:r w:rsidRPr="00237A98">
        <w:rPr>
          <w:sz w:val="20"/>
        </w:rPr>
        <w:t>Termine:</w:t>
      </w:r>
    </w:p>
    <w:p w14:paraId="2C5ADA91" w14:textId="77777777" w:rsidR="00237A98" w:rsidRDefault="00237A98" w:rsidP="00237A98">
      <w:pPr>
        <w:tabs>
          <w:tab w:val="left" w:pos="1870"/>
        </w:tabs>
        <w:rPr>
          <w:sz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1F71CA" w14:paraId="5213370F" w14:textId="77777777" w:rsidTr="00627166">
        <w:tc>
          <w:tcPr>
            <w:tcW w:w="4680" w:type="dxa"/>
          </w:tcPr>
          <w:p w14:paraId="347FA53F" w14:textId="77777777" w:rsidR="001F71CA" w:rsidRDefault="001F71CA" w:rsidP="00237A98">
            <w:pPr>
              <w:tabs>
                <w:tab w:val="left" w:pos="1870"/>
              </w:tabs>
              <w:rPr>
                <w:sz w:val="20"/>
              </w:rPr>
            </w:pPr>
            <w:r w:rsidRPr="00237A98">
              <w:rPr>
                <w:sz w:val="20"/>
              </w:rPr>
              <w:t>Theorie Rettungsschwimmen:</w:t>
            </w:r>
          </w:p>
        </w:tc>
        <w:tc>
          <w:tcPr>
            <w:tcW w:w="4664" w:type="dxa"/>
          </w:tcPr>
          <w:p w14:paraId="1FF3410C" w14:textId="17471DDF" w:rsidR="001F71CA" w:rsidRDefault="006725D5" w:rsidP="00237A98">
            <w:pPr>
              <w:tabs>
                <w:tab w:val="left" w:pos="1870"/>
              </w:tabs>
              <w:rPr>
                <w:sz w:val="20"/>
              </w:rPr>
            </w:pPr>
            <w:r>
              <w:rPr>
                <w:sz w:val="20"/>
              </w:rPr>
              <w:t>Samstag 09</w:t>
            </w:r>
            <w:r w:rsidR="00627166">
              <w:rPr>
                <w:sz w:val="20"/>
              </w:rPr>
              <w:t>.02</w:t>
            </w:r>
            <w:r>
              <w:rPr>
                <w:sz w:val="20"/>
              </w:rPr>
              <w:t xml:space="preserve"> oder 16.02. von 9:00 – 1</w:t>
            </w:r>
            <w:r w:rsidR="0058638D">
              <w:rPr>
                <w:sz w:val="20"/>
              </w:rPr>
              <w:t>5</w:t>
            </w:r>
            <w:r>
              <w:rPr>
                <w:sz w:val="20"/>
              </w:rPr>
              <w:t>:00 Uhr</w:t>
            </w:r>
            <w:r w:rsidR="00627166">
              <w:rPr>
                <w:sz w:val="20"/>
              </w:rPr>
              <w:t xml:space="preserve"> (Ort wird noch bekannt gegeben)</w:t>
            </w:r>
          </w:p>
        </w:tc>
      </w:tr>
      <w:tr w:rsidR="001F71CA" w14:paraId="2DCBA2C0" w14:textId="77777777" w:rsidTr="00627166">
        <w:tc>
          <w:tcPr>
            <w:tcW w:w="4680" w:type="dxa"/>
          </w:tcPr>
          <w:p w14:paraId="46342226" w14:textId="77777777" w:rsidR="001F71CA" w:rsidRDefault="001F71CA" w:rsidP="00237A98">
            <w:pPr>
              <w:tabs>
                <w:tab w:val="left" w:pos="1870"/>
              </w:tabs>
              <w:rPr>
                <w:sz w:val="20"/>
              </w:rPr>
            </w:pPr>
            <w:r w:rsidRPr="00237A98">
              <w:rPr>
                <w:sz w:val="20"/>
              </w:rPr>
              <w:t>Praxis Rettungsschwimmen:</w:t>
            </w:r>
          </w:p>
        </w:tc>
        <w:tc>
          <w:tcPr>
            <w:tcW w:w="4664" w:type="dxa"/>
          </w:tcPr>
          <w:p w14:paraId="590EF4A1" w14:textId="0D1A7466" w:rsidR="001F71CA" w:rsidRDefault="001F71CA" w:rsidP="00237A98">
            <w:pPr>
              <w:tabs>
                <w:tab w:val="left" w:pos="1870"/>
              </w:tabs>
              <w:rPr>
                <w:sz w:val="20"/>
              </w:rPr>
            </w:pPr>
            <w:r>
              <w:rPr>
                <w:sz w:val="20"/>
              </w:rPr>
              <w:t>freitags</w:t>
            </w:r>
            <w:r w:rsidRPr="00237A98">
              <w:rPr>
                <w:sz w:val="20"/>
              </w:rPr>
              <w:t>; jeweils 1</w:t>
            </w:r>
            <w:r w:rsidR="00627166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627166">
              <w:rPr>
                <w:sz w:val="20"/>
              </w:rPr>
              <w:t>45</w:t>
            </w:r>
            <w:r w:rsidRPr="00237A98">
              <w:rPr>
                <w:sz w:val="20"/>
              </w:rPr>
              <w:t xml:space="preserve"> Uhr bis </w:t>
            </w:r>
            <w:r>
              <w:rPr>
                <w:sz w:val="20"/>
              </w:rPr>
              <w:t>20:</w:t>
            </w:r>
            <w:r w:rsidR="00627166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r w:rsidRPr="00237A98">
              <w:rPr>
                <w:sz w:val="20"/>
              </w:rPr>
              <w:t>Uhr</w:t>
            </w:r>
            <w:r w:rsidR="00627166">
              <w:rPr>
                <w:sz w:val="20"/>
              </w:rPr>
              <w:t xml:space="preserve"> im </w:t>
            </w:r>
            <w:r w:rsidR="00627166">
              <w:rPr>
                <w:sz w:val="20"/>
              </w:rPr>
              <w:t>Schwimmbad Bad Nenndorf</w:t>
            </w:r>
          </w:p>
        </w:tc>
      </w:tr>
      <w:tr w:rsidR="001F71CA" w14:paraId="00AB6F35" w14:textId="77777777" w:rsidTr="00627166">
        <w:tc>
          <w:tcPr>
            <w:tcW w:w="4680" w:type="dxa"/>
          </w:tcPr>
          <w:p w14:paraId="782F668E" w14:textId="4588519A" w:rsidR="001F71CA" w:rsidRDefault="00E7405D" w:rsidP="00237A98">
            <w:pPr>
              <w:tabs>
                <w:tab w:val="left" w:pos="1870"/>
              </w:tabs>
              <w:rPr>
                <w:sz w:val="20"/>
              </w:rPr>
            </w:pPr>
            <w:r>
              <w:rPr>
                <w:sz w:val="20"/>
              </w:rPr>
              <w:t>Termine</w:t>
            </w:r>
          </w:p>
        </w:tc>
        <w:tc>
          <w:tcPr>
            <w:tcW w:w="4664" w:type="dxa"/>
          </w:tcPr>
          <w:p w14:paraId="4D7E4860" w14:textId="77777777" w:rsidR="001F71CA" w:rsidRDefault="00E7405D" w:rsidP="001F71CA">
            <w:pPr>
              <w:tabs>
                <w:tab w:val="left" w:pos="1870"/>
              </w:tabs>
              <w:rPr>
                <w:sz w:val="20"/>
              </w:rPr>
            </w:pPr>
            <w:r w:rsidRPr="00E7405D">
              <w:rPr>
                <w:sz w:val="20"/>
              </w:rPr>
              <w:t>08.02</w:t>
            </w:r>
            <w:r w:rsidR="007A207E">
              <w:rPr>
                <w:sz w:val="20"/>
              </w:rPr>
              <w:t>.</w:t>
            </w:r>
            <w:r w:rsidRPr="00E7405D">
              <w:rPr>
                <w:sz w:val="20"/>
              </w:rPr>
              <w:t>, 15.02., 22.02., 01.03</w:t>
            </w:r>
            <w:r w:rsidR="007A207E">
              <w:rPr>
                <w:sz w:val="20"/>
              </w:rPr>
              <w:t>.</w:t>
            </w:r>
            <w:r w:rsidRPr="00E7405D">
              <w:rPr>
                <w:sz w:val="20"/>
              </w:rPr>
              <w:t>, 08.03</w:t>
            </w:r>
            <w:r w:rsidR="007A207E">
              <w:rPr>
                <w:sz w:val="20"/>
              </w:rPr>
              <w:t>.</w:t>
            </w:r>
            <w:r w:rsidRPr="00E7405D">
              <w:rPr>
                <w:sz w:val="20"/>
              </w:rPr>
              <w:t>, 15.03., 29.03</w:t>
            </w:r>
            <w:r w:rsidR="007A207E">
              <w:rPr>
                <w:sz w:val="20"/>
              </w:rPr>
              <w:t>.</w:t>
            </w:r>
            <w:r w:rsidRPr="00E7405D">
              <w:rPr>
                <w:sz w:val="20"/>
              </w:rPr>
              <w:t>, 05.04</w:t>
            </w:r>
            <w:r w:rsidR="007A207E">
              <w:rPr>
                <w:sz w:val="20"/>
              </w:rPr>
              <w:t>.</w:t>
            </w:r>
            <w:r w:rsidRPr="00E7405D">
              <w:rPr>
                <w:sz w:val="20"/>
              </w:rPr>
              <w:t>, 26.04</w:t>
            </w:r>
            <w:r w:rsidR="007A207E">
              <w:rPr>
                <w:sz w:val="20"/>
              </w:rPr>
              <w:t>.</w:t>
            </w:r>
            <w:r w:rsidR="00DE135F">
              <w:rPr>
                <w:sz w:val="20"/>
              </w:rPr>
              <w:t>, 04.05.</w:t>
            </w:r>
          </w:p>
        </w:tc>
      </w:tr>
    </w:tbl>
    <w:p w14:paraId="38BBF504" w14:textId="77777777" w:rsidR="001F71CA" w:rsidRPr="00237A98" w:rsidRDefault="001F71CA" w:rsidP="00237A98">
      <w:pPr>
        <w:tabs>
          <w:tab w:val="left" w:pos="1870"/>
        </w:tabs>
        <w:rPr>
          <w:sz w:val="20"/>
        </w:rPr>
      </w:pPr>
    </w:p>
    <w:p w14:paraId="1DB36D1A" w14:textId="2DF9E296" w:rsidR="001F71CA" w:rsidRPr="001F71CA" w:rsidRDefault="001F71CA" w:rsidP="001F71CA">
      <w:pPr>
        <w:tabs>
          <w:tab w:val="left" w:pos="1870"/>
        </w:tabs>
        <w:rPr>
          <w:sz w:val="20"/>
        </w:rPr>
      </w:pPr>
      <w:r w:rsidRPr="001F71CA">
        <w:rPr>
          <w:b/>
          <w:sz w:val="20"/>
        </w:rPr>
        <w:t>Anmeldung</w:t>
      </w:r>
      <w:r w:rsidRPr="001F71CA">
        <w:rPr>
          <w:sz w:val="20"/>
        </w:rPr>
        <w:t xml:space="preserve">: Bis zum </w:t>
      </w:r>
      <w:r w:rsidR="00627166">
        <w:rPr>
          <w:sz w:val="20"/>
        </w:rPr>
        <w:t>01</w:t>
      </w:r>
      <w:r w:rsidRPr="001F71CA">
        <w:rPr>
          <w:sz w:val="20"/>
        </w:rPr>
        <w:t>.0</w:t>
      </w:r>
      <w:r w:rsidR="00627166">
        <w:rPr>
          <w:sz w:val="20"/>
        </w:rPr>
        <w:t>2</w:t>
      </w:r>
      <w:r w:rsidRPr="001F71CA">
        <w:rPr>
          <w:sz w:val="20"/>
        </w:rPr>
        <w:t>.2019 bei Lena von Ditfurth</w:t>
      </w:r>
      <w:r w:rsidR="00292529">
        <w:rPr>
          <w:sz w:val="20"/>
        </w:rPr>
        <w:t xml:space="preserve"> (im Bad oder unter </w:t>
      </w:r>
      <w:r w:rsidR="00292529" w:rsidRPr="00292529">
        <w:rPr>
          <w:sz w:val="20"/>
        </w:rPr>
        <w:t>tl-a@bad-nenndorf.dlrg.de</w:t>
      </w:r>
      <w:r w:rsidR="00292529">
        <w:rPr>
          <w:sz w:val="20"/>
        </w:rPr>
        <w:t>)</w:t>
      </w:r>
    </w:p>
    <w:p w14:paraId="076D3F56" w14:textId="77777777" w:rsidR="001F71CA" w:rsidRPr="001F71CA" w:rsidRDefault="001F71CA" w:rsidP="001F71CA">
      <w:pPr>
        <w:tabs>
          <w:tab w:val="left" w:pos="1870"/>
        </w:tabs>
        <w:rPr>
          <w:sz w:val="20"/>
        </w:rPr>
      </w:pPr>
    </w:p>
    <w:p w14:paraId="05238543" w14:textId="7FC20A99" w:rsidR="001F71CA" w:rsidRPr="001F71CA" w:rsidRDefault="001F71CA" w:rsidP="001F71CA">
      <w:pPr>
        <w:tabs>
          <w:tab w:val="left" w:pos="1870"/>
        </w:tabs>
        <w:rPr>
          <w:sz w:val="20"/>
        </w:rPr>
      </w:pPr>
      <w:r w:rsidRPr="001F71CA">
        <w:rPr>
          <w:b/>
          <w:sz w:val="20"/>
        </w:rPr>
        <w:t>Kosten</w:t>
      </w:r>
      <w:r w:rsidRPr="001F71CA">
        <w:rPr>
          <w:sz w:val="20"/>
        </w:rPr>
        <w:t xml:space="preserve">: </w:t>
      </w:r>
      <w:r w:rsidR="006725D5">
        <w:rPr>
          <w:sz w:val="20"/>
        </w:rPr>
        <w:t xml:space="preserve">5 </w:t>
      </w:r>
      <w:r w:rsidR="0058638D">
        <w:rPr>
          <w:sz w:val="20"/>
        </w:rPr>
        <w:t>Euro</w:t>
      </w:r>
      <w:r w:rsidRPr="001F71CA">
        <w:rPr>
          <w:sz w:val="20"/>
        </w:rPr>
        <w:t xml:space="preserve"> für aktive Ausbilder</w:t>
      </w:r>
      <w:r w:rsidR="0058638D">
        <w:rPr>
          <w:sz w:val="20"/>
        </w:rPr>
        <w:t>Innen</w:t>
      </w:r>
      <w:r w:rsidRPr="001F71CA">
        <w:rPr>
          <w:sz w:val="20"/>
        </w:rPr>
        <w:t xml:space="preserve"> und Teilnehmer</w:t>
      </w:r>
      <w:r w:rsidR="0058638D">
        <w:rPr>
          <w:sz w:val="20"/>
        </w:rPr>
        <w:t>Innen</w:t>
      </w:r>
      <w:r w:rsidRPr="001F71CA">
        <w:rPr>
          <w:sz w:val="20"/>
        </w:rPr>
        <w:t xml:space="preserve"> der Jugendschwimmkurse der DLRG Bad </w:t>
      </w:r>
      <w:r w:rsidR="00627166" w:rsidRPr="001F71CA">
        <w:rPr>
          <w:sz w:val="20"/>
        </w:rPr>
        <w:t xml:space="preserve">Nenndorf </w:t>
      </w:r>
      <w:r w:rsidR="00627166">
        <w:rPr>
          <w:sz w:val="20"/>
        </w:rPr>
        <w:t>und</w:t>
      </w:r>
      <w:r w:rsidR="006725D5">
        <w:rPr>
          <w:sz w:val="20"/>
        </w:rPr>
        <w:t xml:space="preserve"> 50 Euro für externe Teilnehmer</w:t>
      </w:r>
      <w:r w:rsidR="0058638D">
        <w:rPr>
          <w:sz w:val="20"/>
        </w:rPr>
        <w:t>Innen.</w:t>
      </w:r>
    </w:p>
    <w:p w14:paraId="3EBC059A" w14:textId="77777777" w:rsidR="001F71CA" w:rsidRPr="001F71CA" w:rsidRDefault="001F71CA" w:rsidP="001F71CA">
      <w:pPr>
        <w:tabs>
          <w:tab w:val="left" w:pos="1870"/>
        </w:tabs>
        <w:rPr>
          <w:sz w:val="20"/>
        </w:rPr>
      </w:pPr>
    </w:p>
    <w:p w14:paraId="4E2FA981" w14:textId="76746F04" w:rsidR="001F71CA" w:rsidRPr="001F71CA" w:rsidRDefault="001F71CA" w:rsidP="001F71CA">
      <w:pPr>
        <w:tabs>
          <w:tab w:val="left" w:pos="1870"/>
        </w:tabs>
        <w:rPr>
          <w:sz w:val="20"/>
        </w:rPr>
      </w:pPr>
      <w:bookmarkStart w:id="0" w:name="_GoBack"/>
      <w:r w:rsidRPr="007F2C34">
        <w:rPr>
          <w:b/>
          <w:sz w:val="20"/>
        </w:rPr>
        <w:t>Sonstiges</w:t>
      </w:r>
      <w:r w:rsidRPr="001F71CA">
        <w:rPr>
          <w:sz w:val="20"/>
        </w:rPr>
        <w:t xml:space="preserve">: Bei einer </w:t>
      </w:r>
      <w:r w:rsidR="0058638D">
        <w:rPr>
          <w:sz w:val="20"/>
        </w:rPr>
        <w:t>Anzahl</w:t>
      </w:r>
      <w:r w:rsidRPr="001F71CA">
        <w:rPr>
          <w:sz w:val="20"/>
        </w:rPr>
        <w:t xml:space="preserve"> von weniger fünf Personen behalten wir uns vor, den Kurs abzusagen. Mit de</w:t>
      </w:r>
      <w:r w:rsidR="0058638D">
        <w:rPr>
          <w:sz w:val="20"/>
        </w:rPr>
        <w:t>m ersten Termin (08.02.2019 18:45 Uhr)</w:t>
      </w:r>
      <w:r w:rsidR="0058638D" w:rsidRPr="001F71CA">
        <w:rPr>
          <w:sz w:val="20"/>
        </w:rPr>
        <w:t xml:space="preserve"> ist</w:t>
      </w:r>
      <w:r w:rsidRPr="001F71CA">
        <w:rPr>
          <w:sz w:val="20"/>
        </w:rPr>
        <w:t xml:space="preserve"> eine Selbsterklärung zum Gesundheitszustand (Merkblatt M3-002-15; Link unten)</w:t>
      </w:r>
      <w:r w:rsidR="00292529">
        <w:rPr>
          <w:sz w:val="20"/>
        </w:rPr>
        <w:t xml:space="preserve"> abzugeben</w:t>
      </w:r>
      <w:r w:rsidRPr="001F71CA">
        <w:rPr>
          <w:sz w:val="20"/>
        </w:rPr>
        <w:t xml:space="preserve"> sowie der Kostenbeitrag </w:t>
      </w:r>
      <w:r w:rsidR="0058638D">
        <w:rPr>
          <w:sz w:val="20"/>
        </w:rPr>
        <w:t>zu entrichten</w:t>
      </w:r>
      <w:r w:rsidRPr="001F71CA">
        <w:rPr>
          <w:sz w:val="20"/>
        </w:rPr>
        <w:t>. Der Kurs wird nach den maßgeblichen Bestimmungen der aktuellen Prüfungsordnung Schwimmen/ Rettungsschwimmen durchgeführt.</w:t>
      </w:r>
    </w:p>
    <w:bookmarkEnd w:id="0"/>
    <w:p w14:paraId="15869B6C" w14:textId="33D9EC6C" w:rsidR="001F71CA" w:rsidRDefault="001F71CA" w:rsidP="001F71CA">
      <w:pPr>
        <w:tabs>
          <w:tab w:val="left" w:pos="1870"/>
        </w:tabs>
        <w:rPr>
          <w:sz w:val="20"/>
        </w:rPr>
      </w:pPr>
    </w:p>
    <w:p w14:paraId="4A4FCD3E" w14:textId="1F359B58" w:rsidR="00627166" w:rsidRDefault="00627166" w:rsidP="001F71CA">
      <w:pPr>
        <w:tabs>
          <w:tab w:val="left" w:pos="1870"/>
        </w:tabs>
        <w:rPr>
          <w:sz w:val="20"/>
        </w:rPr>
      </w:pPr>
      <w:r>
        <w:rPr>
          <w:sz w:val="20"/>
        </w:rPr>
        <w:t>Kurzfristige Änderungen bleiben vorbehalten.</w:t>
      </w:r>
    </w:p>
    <w:p w14:paraId="6F1D65DF" w14:textId="77777777" w:rsidR="00627166" w:rsidRPr="001F71CA" w:rsidRDefault="00627166" w:rsidP="001F71CA">
      <w:pPr>
        <w:tabs>
          <w:tab w:val="left" w:pos="1870"/>
        </w:tabs>
        <w:rPr>
          <w:sz w:val="20"/>
        </w:rPr>
      </w:pPr>
    </w:p>
    <w:p w14:paraId="7741FDCD" w14:textId="063B4035" w:rsidR="00993F4C" w:rsidRPr="00B54BC4" w:rsidRDefault="001F71CA" w:rsidP="00993F4C">
      <w:pPr>
        <w:tabs>
          <w:tab w:val="left" w:pos="1870"/>
        </w:tabs>
        <w:rPr>
          <w:sz w:val="20"/>
          <w:lang w:val="en-US"/>
        </w:rPr>
      </w:pPr>
      <w:r w:rsidRPr="00B54BC4">
        <w:rPr>
          <w:sz w:val="20"/>
          <w:lang w:val="en-US"/>
        </w:rPr>
        <w:t xml:space="preserve">Link: </w:t>
      </w:r>
      <w:hyperlink r:id="rId11" w:history="1">
        <w:r w:rsidR="0066523C" w:rsidRPr="00B54BC4">
          <w:rPr>
            <w:rStyle w:val="Hyperlink"/>
            <w:sz w:val="20"/>
            <w:lang w:val="en-US"/>
          </w:rPr>
          <w:t>https://www.dlrg.de/fuer-mitglieder/ausbildung/downloads/rundschreiben.html</w:t>
        </w:r>
      </w:hyperlink>
    </w:p>
    <w:p w14:paraId="38C106EE" w14:textId="77777777" w:rsidR="00237A98" w:rsidRPr="00B54BC4" w:rsidRDefault="00237A98" w:rsidP="00237A98">
      <w:pPr>
        <w:tabs>
          <w:tab w:val="left" w:pos="1870"/>
        </w:tabs>
        <w:rPr>
          <w:sz w:val="20"/>
          <w:lang w:val="en-US"/>
        </w:rPr>
      </w:pPr>
    </w:p>
    <w:sectPr w:rsidR="00237A98" w:rsidRPr="00B54BC4" w:rsidSect="004E2B6D">
      <w:footerReference w:type="default" r:id="rId12"/>
      <w:footerReference w:type="first" r:id="rId13"/>
      <w:footnotePr>
        <w:pos w:val="beneathText"/>
        <w:numRestart w:val="eachPage"/>
      </w:footnotePr>
      <w:pgSz w:w="11906" w:h="16838" w:code="9"/>
      <w:pgMar w:top="1418" w:right="1134" w:bottom="1701" w:left="1418" w:header="720" w:footer="266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FAD5" w14:textId="77777777" w:rsidR="00487ACA" w:rsidRDefault="00487ACA">
      <w:r>
        <w:separator/>
      </w:r>
    </w:p>
  </w:endnote>
  <w:endnote w:type="continuationSeparator" w:id="0">
    <w:p w14:paraId="3E43671D" w14:textId="77777777" w:rsidR="00487ACA" w:rsidRDefault="0048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LRG Univers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A614" w14:textId="77777777" w:rsidR="007F1D8D" w:rsidRDefault="007F1D8D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E11B" w14:textId="77777777" w:rsidR="00FD1624" w:rsidRPr="0096152C" w:rsidRDefault="00237A98" w:rsidP="008E506B">
    <w:pPr>
      <w:tabs>
        <w:tab w:val="left" w:pos="2977"/>
        <w:tab w:val="center" w:pos="3686"/>
        <w:tab w:val="left" w:pos="6521"/>
        <w:tab w:val="right" w:pos="9356"/>
      </w:tabs>
      <w:ind w:right="-1"/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</w:pPr>
    <w:r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Sparkasse Schaumburg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Rechtsform: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eingetragener Verein (e.V.)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Die Deutsche Lebens-Rettungs-Gesellschaft</w:t>
    </w:r>
  </w:p>
  <w:p w14:paraId="084EC3D8" w14:textId="77777777" w:rsidR="00FD1624" w:rsidRPr="0096152C" w:rsidRDefault="00237A98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IBAN: DE79 2555 1480 0550 9153 18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Amtsgericht: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r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Amtsgericht Stadthagen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VR 876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 xml:space="preserve">ist Spitzenverband im Deutschen Olympischen </w:t>
    </w:r>
  </w:p>
  <w:p w14:paraId="50BBF2D6" w14:textId="77777777" w:rsidR="00FD1624" w:rsidRPr="0096152C" w:rsidRDefault="00237A98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BIC: NOLADE21SHG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="00FD1624" w:rsidRPr="007B18F5"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Vertretungsberechtigung gemäß § 26 BGB</w:t>
    </w:r>
    <w:r w:rsidR="00FD1624"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  <w:t>Sportbund (DOSB), Mitglied im Deutschen</w:t>
    </w:r>
  </w:p>
  <w:p w14:paraId="555FCC84" w14:textId="77777777"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1. Vors. </w:t>
    </w:r>
    <w:r w:rsidR="00237A98"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Torsten </w:t>
    </w:r>
    <w:proofErr w:type="spellStart"/>
    <w:r w:rsidR="00237A98"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Herkendell</w:t>
    </w:r>
    <w:proofErr w:type="spellEnd"/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Paritätischen Wohlfahrtsverband</w:t>
    </w:r>
    <w:r w:rsidR="008E506B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,</w:t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im Deutschen</w:t>
    </w:r>
    <w:r w:rsidRPr="0096152C">
      <w:rPr>
        <w:color w:val="333333"/>
        <w:sz w:val="10"/>
        <w:szCs w:val="10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</w:p>
  <w:p w14:paraId="5735B673" w14:textId="77777777"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2. Vors. </w:t>
    </w:r>
    <w:r w:rsidR="00237A98" w:rsidRPr="00237A98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Lena Von Ditfurth</w:t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Spendenrat, Mitglied der International Life</w:t>
    </w:r>
  </w:p>
  <w:p w14:paraId="42A53318" w14:textId="77777777" w:rsidR="00FD1624" w:rsidRPr="0096152C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r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  <w:proofErr w:type="spellStart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Saving</w:t>
    </w:r>
    <w:proofErr w:type="spellEnd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</w:t>
    </w:r>
    <w:proofErr w:type="spellStart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Federation</w:t>
    </w:r>
    <w:proofErr w:type="spellEnd"/>
    <w:r w:rsidRPr="0096152C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 xml:space="preserve"> (ILS) und der ILS-Europe</w:t>
    </w:r>
    <w:r w:rsidR="008E506B"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>.</w:t>
    </w:r>
  </w:p>
  <w:p w14:paraId="56A5E6F9" w14:textId="77777777" w:rsidR="009A3996" w:rsidRPr="00FD1624" w:rsidRDefault="00FD1624" w:rsidP="008E506B">
    <w:pPr>
      <w:tabs>
        <w:tab w:val="left" w:pos="2977"/>
        <w:tab w:val="center" w:pos="3686"/>
        <w:tab w:val="left" w:pos="5300"/>
        <w:tab w:val="left" w:pos="6521"/>
      </w:tabs>
      <w:rPr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</w:pPr>
    <w:r>
      <w:rPr>
        <w:b/>
        <w:color w:val="333333"/>
        <w:sz w:val="12"/>
        <w:szCs w:val="12"/>
        <w14:textFill>
          <w14:solidFill>
            <w14:srgbClr w14:val="333333">
              <w14:alpha w14:val="20000"/>
            </w14:srgbClr>
          </w14:solidFill>
        </w14:textFill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80B8" w14:textId="77777777" w:rsidR="00487ACA" w:rsidRDefault="00487ACA">
      <w:r>
        <w:separator/>
      </w:r>
    </w:p>
  </w:footnote>
  <w:footnote w:type="continuationSeparator" w:id="0">
    <w:p w14:paraId="54C88508" w14:textId="77777777" w:rsidR="00487ACA" w:rsidRDefault="0048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C1B"/>
    <w:multiLevelType w:val="hybridMultilevel"/>
    <w:tmpl w:val="3FD426A4"/>
    <w:lvl w:ilvl="0" w:tplc="C9288192">
      <w:numFmt w:val="bullet"/>
      <w:lvlText w:val="-"/>
      <w:lvlJc w:val="left"/>
      <w:pPr>
        <w:ind w:left="720" w:hanging="360"/>
      </w:pPr>
      <w:rPr>
        <w:rFonts w:ascii="DLRG Univers 55 Roman" w:eastAsia="Times New Roman" w:hAnsi="DLRG Univers 55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5C16"/>
    <w:multiLevelType w:val="hybridMultilevel"/>
    <w:tmpl w:val="00922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3DAE"/>
    <w:multiLevelType w:val="hybridMultilevel"/>
    <w:tmpl w:val="AD4A7284"/>
    <w:lvl w:ilvl="0" w:tplc="B4546BF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C3C31"/>
    <w:multiLevelType w:val="hybridMultilevel"/>
    <w:tmpl w:val="D61EF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172A"/>
    <w:multiLevelType w:val="hybridMultilevel"/>
    <w:tmpl w:val="7FDED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00A1"/>
    <w:multiLevelType w:val="hybridMultilevel"/>
    <w:tmpl w:val="931C1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98"/>
    <w:rsid w:val="00076703"/>
    <w:rsid w:val="00087414"/>
    <w:rsid w:val="00087508"/>
    <w:rsid w:val="000A43B3"/>
    <w:rsid w:val="000A7A94"/>
    <w:rsid w:val="000D10C3"/>
    <w:rsid w:val="000E0BF8"/>
    <w:rsid w:val="000E558E"/>
    <w:rsid w:val="001D26C3"/>
    <w:rsid w:val="001E6B48"/>
    <w:rsid w:val="001F71CA"/>
    <w:rsid w:val="00225172"/>
    <w:rsid w:val="00237A98"/>
    <w:rsid w:val="00251A74"/>
    <w:rsid w:val="00262972"/>
    <w:rsid w:val="00271E4D"/>
    <w:rsid w:val="00292529"/>
    <w:rsid w:val="002D037E"/>
    <w:rsid w:val="002D5318"/>
    <w:rsid w:val="0032685E"/>
    <w:rsid w:val="003435B8"/>
    <w:rsid w:val="00375F55"/>
    <w:rsid w:val="0044404A"/>
    <w:rsid w:val="00444985"/>
    <w:rsid w:val="0048363B"/>
    <w:rsid w:val="00487563"/>
    <w:rsid w:val="00487ACA"/>
    <w:rsid w:val="004D4CD7"/>
    <w:rsid w:val="004E01E7"/>
    <w:rsid w:val="004E2B6D"/>
    <w:rsid w:val="004F0765"/>
    <w:rsid w:val="00575228"/>
    <w:rsid w:val="0058638D"/>
    <w:rsid w:val="00586C44"/>
    <w:rsid w:val="00607CD0"/>
    <w:rsid w:val="00627166"/>
    <w:rsid w:val="0066523C"/>
    <w:rsid w:val="006725D5"/>
    <w:rsid w:val="006772D2"/>
    <w:rsid w:val="006965F6"/>
    <w:rsid w:val="00704214"/>
    <w:rsid w:val="007161E3"/>
    <w:rsid w:val="0072356D"/>
    <w:rsid w:val="00724F39"/>
    <w:rsid w:val="007452CC"/>
    <w:rsid w:val="007A207E"/>
    <w:rsid w:val="007C1F12"/>
    <w:rsid w:val="007F1D8D"/>
    <w:rsid w:val="007F2C34"/>
    <w:rsid w:val="008265B1"/>
    <w:rsid w:val="00841295"/>
    <w:rsid w:val="00855CA9"/>
    <w:rsid w:val="008E506B"/>
    <w:rsid w:val="0090272F"/>
    <w:rsid w:val="00905AA7"/>
    <w:rsid w:val="00960B54"/>
    <w:rsid w:val="00984D9A"/>
    <w:rsid w:val="00993F4C"/>
    <w:rsid w:val="009A15DD"/>
    <w:rsid w:val="009A3996"/>
    <w:rsid w:val="009B6372"/>
    <w:rsid w:val="009D13FB"/>
    <w:rsid w:val="009D241E"/>
    <w:rsid w:val="009F059F"/>
    <w:rsid w:val="00A74EBE"/>
    <w:rsid w:val="00A97E39"/>
    <w:rsid w:val="00B175F4"/>
    <w:rsid w:val="00B45266"/>
    <w:rsid w:val="00B54BC4"/>
    <w:rsid w:val="00B836C1"/>
    <w:rsid w:val="00B92F8B"/>
    <w:rsid w:val="00C3344E"/>
    <w:rsid w:val="00C51830"/>
    <w:rsid w:val="00CC0349"/>
    <w:rsid w:val="00CE2D0D"/>
    <w:rsid w:val="00DE135F"/>
    <w:rsid w:val="00E379A6"/>
    <w:rsid w:val="00E60CE2"/>
    <w:rsid w:val="00E7405D"/>
    <w:rsid w:val="00E8578F"/>
    <w:rsid w:val="00F122F8"/>
    <w:rsid w:val="00F351BC"/>
    <w:rsid w:val="00F930BB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2FB5B"/>
  <w15:docId w15:val="{25CD3C69-BD87-486F-A574-18C2F65D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  <w:style w:type="table" w:styleId="Tabellenraster">
    <w:name w:val="Table Grid"/>
    <w:basedOn w:val="NormaleTabelle"/>
    <w:rsid w:val="001F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6523C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66523C"/>
    <w:rPr>
      <w:rFonts w:ascii="DLRG Univers 55 Roman" w:hAnsi="DLRG Univers 55 Roman"/>
      <w:sz w:val="18"/>
    </w:rPr>
  </w:style>
  <w:style w:type="paragraph" w:styleId="Listenabsatz">
    <w:name w:val="List Paragraph"/>
    <w:basedOn w:val="Standard"/>
    <w:uiPriority w:val="34"/>
    <w:qFormat/>
    <w:rsid w:val="007F2C3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767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767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76703"/>
    <w:rPr>
      <w:rFonts w:ascii="DLRG Univers 55 Roman" w:hAnsi="DLRG Univers 55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6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76703"/>
    <w:rPr>
      <w:rFonts w:ascii="DLRG Univers 55 Roman" w:hAnsi="DLRG Univers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lrg.de/fuer-mitglieder/ausbildung/downloads/rundschreibe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v-name.dl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-name.dlrg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Local\Temp\Ortsgruppen_Vorlage_fuer_Geschaeftsbrie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F9C1-B71F-40C9-A9E2-A74F984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Ortsgruppen_Vorlage_fuer_Geschaeftsbriefe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Dennis</dc:creator>
  <cp:lastModifiedBy>Dennis</cp:lastModifiedBy>
  <cp:revision>13</cp:revision>
  <cp:lastPrinted>2019-01-12T08:10:00Z</cp:lastPrinted>
  <dcterms:created xsi:type="dcterms:W3CDTF">2018-12-22T20:27:00Z</dcterms:created>
  <dcterms:modified xsi:type="dcterms:W3CDTF">2019-01-12T08:10:00Z</dcterms:modified>
</cp:coreProperties>
</file>